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highlight w:val="yellow"/>
          <w:lang w:eastAsia="en-GB"/>
        </w:rPr>
        <w:drawing>
          <wp:anchor distT="36576" distB="36576" distL="36576" distR="36576" simplePos="0" relativeHeight="251660288" behindDoc="0" locked="0" layoutInCell="1" allowOverlap="1" wp14:anchorId="2F65C277" wp14:editId="6DE218E2">
            <wp:simplePos x="0" y="0"/>
            <wp:positionH relativeFrom="column">
              <wp:posOffset>4585970</wp:posOffset>
            </wp:positionH>
            <wp:positionV relativeFrom="paragraph">
              <wp:posOffset>108585</wp:posOffset>
            </wp:positionV>
            <wp:extent cx="152400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494">
        <w:rPr>
          <w:rFonts w:asciiTheme="minorHAnsi" w:hAnsiTheme="minorHAnsi"/>
          <w:noProof/>
          <w:highlight w:val="yellow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E18526" wp14:editId="07BDBDC7">
                <wp:simplePos x="0" y="0"/>
                <wp:positionH relativeFrom="column">
                  <wp:posOffset>-419100</wp:posOffset>
                </wp:positionH>
                <wp:positionV relativeFrom="paragraph">
                  <wp:posOffset>-10795</wp:posOffset>
                </wp:positionV>
                <wp:extent cx="4963160" cy="848360"/>
                <wp:effectExtent l="0" t="0" r="127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84836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Land and Buildings Transaction Tax </w:t>
                            </w:r>
                          </w:p>
                          <w:p w:rsidR="00267494" w:rsidRPr="00267494" w:rsidRDefault="00267494" w:rsidP="0026749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Application to Defer Payment of LBTT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8526" id="Rectangle 5" o:spid="_x0000_s1026" style="position:absolute;margin-left:-33pt;margin-top:-.85pt;width:390.8pt;height:6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spacing w:line="30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Land and Buildings Transaction Tax </w:t>
                      </w:r>
                    </w:p>
                    <w:p w:rsidR="00267494" w:rsidRPr="00267494" w:rsidRDefault="00267494" w:rsidP="00267494">
                      <w:pPr>
                        <w:widowControl w:val="0"/>
                        <w:spacing w:line="30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Application to Defer Payment of LBTT</w:t>
                      </w:r>
                    </w:p>
                  </w:txbxContent>
                </v:textbox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widowControl w:val="0"/>
        <w:spacing w:line="300" w:lineRule="auto"/>
        <w:ind w:left="106" w:right="116"/>
        <w:rPr>
          <w:rFonts w:asciiTheme="minorHAnsi" w:hAnsiTheme="minorHAnsi" w:cs="Arial"/>
          <w:b/>
          <w:bCs/>
          <w:color w:val="8C6CD0"/>
        </w:rPr>
      </w:pPr>
      <w:r w:rsidRPr="00267494">
        <w:rPr>
          <w:rFonts w:asciiTheme="minorHAnsi" w:hAnsiTheme="minorHAnsi" w:cs="Arial"/>
          <w:b/>
          <w:bCs/>
          <w:color w:val="8C6CD0"/>
        </w:rPr>
        <w:t>Filling out this form</w:t>
      </w:r>
    </w:p>
    <w:p w:rsidR="00267494" w:rsidRPr="00267494" w:rsidRDefault="00267494" w:rsidP="00267494">
      <w:pPr>
        <w:widowControl w:val="0"/>
        <w:spacing w:line="300" w:lineRule="auto"/>
        <w:ind w:left="106" w:right="116"/>
        <w:rPr>
          <w:rFonts w:asciiTheme="minorHAnsi" w:hAnsiTheme="minorHAnsi" w:cs="Arial"/>
        </w:rPr>
      </w:pPr>
    </w:p>
    <w:p w:rsidR="00267494" w:rsidRPr="00267494" w:rsidRDefault="00267494" w:rsidP="00267494">
      <w:pPr>
        <w:pStyle w:val="ListParagraph"/>
        <w:widowControl w:val="0"/>
        <w:numPr>
          <w:ilvl w:val="0"/>
          <w:numId w:val="12"/>
        </w:numPr>
        <w:spacing w:line="300" w:lineRule="auto"/>
        <w:ind w:right="116"/>
        <w:rPr>
          <w:rFonts w:asciiTheme="minorHAnsi" w:hAnsiTheme="minorHAnsi" w:cs="Arial"/>
          <w:sz w:val="22"/>
          <w:szCs w:val="22"/>
        </w:rPr>
      </w:pPr>
      <w:r w:rsidRPr="00267494">
        <w:rPr>
          <w:rFonts w:asciiTheme="minorHAnsi" w:hAnsiTheme="minorHAnsi" w:cs="Arial"/>
          <w:sz w:val="22"/>
          <w:szCs w:val="22"/>
        </w:rPr>
        <w:t xml:space="preserve">Guidance notes to help accurate completion are available on our website </w:t>
      </w:r>
      <w:hyperlink r:id="rId9" w:history="1">
        <w:r w:rsidR="00C02DE4" w:rsidRPr="00C02DE4">
          <w:rPr>
            <w:rStyle w:val="Hyperlink"/>
            <w:rFonts w:asciiTheme="minorHAnsi" w:hAnsiTheme="minorHAnsi" w:cstheme="minorHAnsi"/>
            <w:sz w:val="22"/>
            <w:szCs w:val="22"/>
          </w:rPr>
          <w:t>https://www.revenue.scot/land-buildings-transaction-tax/guidance/lbtt-legislation-guidance/tax-return/lbtt4016</w:t>
        </w:r>
      </w:hyperlink>
      <w:r w:rsidRPr="00C02DE4">
        <w:rPr>
          <w:rFonts w:asciiTheme="minorHAnsi" w:hAnsiTheme="minorHAnsi" w:cstheme="minorHAnsi"/>
          <w:sz w:val="22"/>
          <w:szCs w:val="22"/>
        </w:rPr>
        <w:t>.</w:t>
      </w:r>
    </w:p>
    <w:p w:rsidR="00267494" w:rsidRPr="00267494" w:rsidRDefault="00267494" w:rsidP="00267494">
      <w:pPr>
        <w:widowControl w:val="0"/>
        <w:spacing w:line="300" w:lineRule="auto"/>
        <w:ind w:left="105" w:right="116"/>
        <w:rPr>
          <w:rFonts w:asciiTheme="minorHAnsi" w:hAnsiTheme="minorHAnsi" w:cs="Arial"/>
        </w:rPr>
      </w:pPr>
    </w:p>
    <w:p w:rsidR="00267494" w:rsidRPr="00267494" w:rsidRDefault="00C02DE4" w:rsidP="00267494">
      <w:pPr>
        <w:pStyle w:val="ListParagraph"/>
        <w:widowControl w:val="0"/>
        <w:numPr>
          <w:ilvl w:val="0"/>
          <w:numId w:val="12"/>
        </w:numPr>
        <w:spacing w:line="300" w:lineRule="auto"/>
        <w:ind w:right="11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Once you have completed this form</w:t>
      </w:r>
      <w:r w:rsidR="00267494" w:rsidRPr="00267494">
        <w:rPr>
          <w:rFonts w:asciiTheme="minorHAnsi" w:hAnsiTheme="minorHAnsi" w:cs="Arial"/>
          <w:sz w:val="22"/>
          <w:szCs w:val="22"/>
        </w:rPr>
        <w:t>, please check that all information is correct and complete before signing the declaration</w:t>
      </w:r>
      <w:r w:rsidR="00AE4701">
        <w:rPr>
          <w:rFonts w:asciiTheme="minorHAnsi" w:hAnsiTheme="minorHAnsi" w:cs="Arial"/>
          <w:sz w:val="22"/>
          <w:szCs w:val="22"/>
        </w:rPr>
        <w:t xml:space="preserve"> with a typewritten signature</w:t>
      </w:r>
      <w:r w:rsidR="00267494" w:rsidRPr="00267494">
        <w:rPr>
          <w:rFonts w:asciiTheme="minorHAnsi" w:hAnsiTheme="minorHAnsi" w:cs="Arial"/>
          <w:sz w:val="22"/>
          <w:szCs w:val="22"/>
        </w:rPr>
        <w:t xml:space="preserve">. </w:t>
      </w:r>
    </w:p>
    <w:p w:rsidR="00267494" w:rsidRPr="00267494" w:rsidRDefault="00267494" w:rsidP="00267494">
      <w:pPr>
        <w:widowControl w:val="0"/>
        <w:spacing w:line="300" w:lineRule="auto"/>
        <w:ind w:left="278" w:right="116" w:hanging="185"/>
        <w:rPr>
          <w:rFonts w:asciiTheme="minorHAnsi" w:hAnsiTheme="minorHAnsi" w:cs="Arial"/>
        </w:rPr>
      </w:pPr>
    </w:p>
    <w:p w:rsidR="00267494" w:rsidRPr="00267494" w:rsidRDefault="00267494" w:rsidP="00267494">
      <w:pPr>
        <w:widowControl w:val="0"/>
        <w:spacing w:line="300" w:lineRule="auto"/>
        <w:ind w:right="116"/>
        <w:rPr>
          <w:rFonts w:asciiTheme="minorHAnsi" w:hAnsiTheme="minorHAnsi" w:cs="Arial"/>
        </w:rPr>
      </w:pPr>
      <w:r w:rsidRPr="00267494">
        <w:rPr>
          <w:rFonts w:asciiTheme="minorHAnsi" w:hAnsiTheme="minorHAnsi" w:cs="Arial"/>
        </w:rPr>
        <w:t> </w:t>
      </w:r>
      <w:r w:rsidRPr="00267494">
        <w:rPr>
          <w:rFonts w:asciiTheme="minorHAnsi" w:hAnsiTheme="minorHAnsi" w:cs="Arial"/>
          <w:b/>
          <w:bCs/>
          <w:color w:val="8C6CD0"/>
        </w:rPr>
        <w:t>Submitting this application</w:t>
      </w: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</w:rPr>
      </w:pPr>
    </w:p>
    <w:p w:rsidR="00267494" w:rsidRPr="00267494" w:rsidRDefault="00267494" w:rsidP="00267494">
      <w:pPr>
        <w:widowControl w:val="0"/>
        <w:spacing w:line="300" w:lineRule="auto"/>
        <w:ind w:left="109" w:right="116" w:hanging="3"/>
        <w:rPr>
          <w:rFonts w:asciiTheme="minorHAnsi" w:hAnsiTheme="minorHAnsi" w:cs="Arial"/>
        </w:rPr>
      </w:pPr>
      <w:r w:rsidRPr="00267494">
        <w:rPr>
          <w:rFonts w:asciiTheme="minorHAnsi" w:hAnsiTheme="minorHAnsi" w:cs="Arial"/>
        </w:rPr>
        <w:t xml:space="preserve">This application form, and any additional information, must be sent with an accompanying agent authorisation form, clearly marked ‘Application to Defer Payment’, to: </w:t>
      </w:r>
    </w:p>
    <w:p w:rsidR="00267494" w:rsidRPr="00267494" w:rsidRDefault="00267494" w:rsidP="00267494">
      <w:pPr>
        <w:widowControl w:val="0"/>
        <w:spacing w:line="300" w:lineRule="auto"/>
        <w:ind w:left="109" w:right="116" w:hanging="3"/>
        <w:rPr>
          <w:rFonts w:asciiTheme="minorHAnsi" w:hAnsiTheme="minorHAnsi" w:cs="Arial"/>
        </w:rPr>
      </w:pPr>
    </w:p>
    <w:p w:rsidR="00267494" w:rsidRPr="00267494" w:rsidRDefault="00267494" w:rsidP="00267494">
      <w:pPr>
        <w:widowControl w:val="0"/>
        <w:spacing w:line="180" w:lineRule="auto"/>
        <w:ind w:left="106" w:right="116"/>
        <w:rPr>
          <w:rFonts w:asciiTheme="minorHAnsi" w:hAnsiTheme="minorHAnsi" w:cs="Arial"/>
          <w:b/>
          <w:bCs/>
          <w:color w:val="8C6CD0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835"/>
        <w:gridCol w:w="3948"/>
      </w:tblGrid>
      <w:tr w:rsidR="004A08AB" w:rsidRPr="00267494" w:rsidTr="00AE470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08AB" w:rsidRPr="00267494" w:rsidRDefault="004A08AB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8C6CD0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8C6CD0"/>
              </w:rPr>
              <w:t>By E-mail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4A08AB" w:rsidRPr="00267494" w:rsidRDefault="004A08AB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8C6CD0"/>
              </w:rPr>
              <w:t>Secure Messaging</w:t>
            </w:r>
          </w:p>
        </w:tc>
      </w:tr>
      <w:tr w:rsidR="004A08AB" w:rsidRPr="00267494" w:rsidTr="00AE4701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8AB" w:rsidRPr="00267494" w:rsidRDefault="004A08AB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  <w:p w:rsidR="004A08AB" w:rsidRPr="00267494" w:rsidRDefault="00337EC9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hyperlink r:id="rId10" w:history="1">
              <w:r w:rsidR="004A08AB" w:rsidRPr="00267494">
                <w:rPr>
                  <w:rStyle w:val="Hyperlink"/>
                  <w:rFonts w:asciiTheme="minorHAnsi" w:hAnsiTheme="minorHAnsi" w:cs="Arial"/>
                  <w:b/>
                  <w:bCs/>
                </w:rPr>
                <w:t>LBTT@revenue.scot</w:t>
              </w:r>
            </w:hyperlink>
            <w:r w:rsidR="004A08AB" w:rsidRPr="0026749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:rsidR="004A08AB" w:rsidRPr="00267494" w:rsidRDefault="004A08AB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:rsidR="004A08AB" w:rsidRPr="00267494" w:rsidRDefault="004A08AB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8AB" w:rsidRPr="00267494" w:rsidRDefault="004A08AB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  <w:p w:rsidR="004A08AB" w:rsidRPr="00267494" w:rsidRDefault="004A08AB" w:rsidP="00394B79">
            <w:pPr>
              <w:widowControl w:val="0"/>
              <w:spacing w:line="276" w:lineRule="auto"/>
              <w:ind w:right="116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67494">
              <w:rPr>
                <w:rFonts w:asciiTheme="minorHAnsi" w:hAnsiTheme="minorHAnsi" w:cs="Arial"/>
                <w:bCs/>
                <w:color w:val="000000" w:themeColor="text1"/>
              </w:rPr>
              <w:t xml:space="preserve">Users of the Revenue Scotland online portal (SETS) can also submit applications using the portal’s </w:t>
            </w:r>
            <w:hyperlink r:id="rId11" w:history="1">
              <w:r w:rsidRPr="00267494">
                <w:rPr>
                  <w:rStyle w:val="Hyperlink"/>
                  <w:rFonts w:asciiTheme="minorHAnsi" w:hAnsiTheme="minorHAnsi" w:cs="Arial"/>
                  <w:bCs/>
                  <w:color w:val="000000" w:themeColor="text1"/>
                </w:rPr>
                <w:t>secure messaging service</w:t>
              </w:r>
            </w:hyperlink>
            <w:r w:rsidRPr="00267494">
              <w:rPr>
                <w:rFonts w:asciiTheme="minorHAnsi" w:hAnsiTheme="minorHAnsi" w:cs="Arial"/>
                <w:bCs/>
                <w:color w:val="000000" w:themeColor="text1"/>
              </w:rPr>
              <w:t xml:space="preserve">. </w:t>
            </w:r>
          </w:p>
          <w:p w:rsidR="004A08AB" w:rsidRPr="00267494" w:rsidRDefault="004A08AB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</w:tc>
      </w:tr>
    </w:tbl>
    <w:p w:rsidR="00267494" w:rsidRPr="00267494" w:rsidRDefault="00267494" w:rsidP="00267494">
      <w:pPr>
        <w:widowControl w:val="0"/>
        <w:spacing w:line="180" w:lineRule="auto"/>
        <w:ind w:left="106" w:right="116"/>
        <w:rPr>
          <w:rFonts w:asciiTheme="minorHAnsi" w:hAnsiTheme="minorHAnsi" w:cs="Arial"/>
          <w:b/>
          <w:bCs/>
          <w:color w:val="7030A0"/>
        </w:rPr>
      </w:pPr>
    </w:p>
    <w:p w:rsidR="00267494" w:rsidRPr="00267494" w:rsidRDefault="00267494" w:rsidP="00267494">
      <w:pPr>
        <w:widowControl w:val="0"/>
        <w:spacing w:line="180" w:lineRule="auto"/>
        <w:ind w:left="3285" w:right="116"/>
        <w:rPr>
          <w:rFonts w:asciiTheme="minorHAnsi" w:hAnsiTheme="minorHAnsi" w:cs="Arial"/>
          <w:b/>
          <w:bCs/>
        </w:rPr>
      </w:pPr>
    </w:p>
    <w:p w:rsidR="00267494" w:rsidRPr="00267494" w:rsidRDefault="00267494" w:rsidP="00267494">
      <w:pPr>
        <w:widowControl w:val="0"/>
        <w:spacing w:line="180" w:lineRule="auto"/>
        <w:ind w:left="3285" w:right="116"/>
        <w:rPr>
          <w:rFonts w:asciiTheme="minorHAnsi" w:hAnsiTheme="minorHAnsi" w:cs="Arial"/>
          <w:b/>
          <w:bCs/>
        </w:rPr>
      </w:pP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  <w:b/>
          <w:bCs/>
          <w:color w:val="8C6CD0"/>
        </w:rPr>
      </w:pPr>
      <w:r w:rsidRPr="00267494">
        <w:rPr>
          <w:rFonts w:asciiTheme="minorHAnsi" w:hAnsiTheme="minorHAnsi" w:cs="Arial"/>
          <w:b/>
          <w:bCs/>
          <w:color w:val="8C6CD0"/>
        </w:rPr>
        <w:t>Further help</w:t>
      </w: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</w:rPr>
      </w:pPr>
    </w:p>
    <w:p w:rsidR="00267494" w:rsidRPr="00267494" w:rsidRDefault="00267494" w:rsidP="00267494">
      <w:pPr>
        <w:widowControl w:val="0"/>
        <w:spacing w:line="300" w:lineRule="auto"/>
        <w:ind w:left="93" w:right="116"/>
        <w:rPr>
          <w:rFonts w:asciiTheme="minorHAnsi" w:hAnsiTheme="minorHAnsi" w:cs="Arial"/>
        </w:rPr>
      </w:pPr>
      <w:r w:rsidRPr="00267494">
        <w:rPr>
          <w:rFonts w:asciiTheme="minorHAnsi" w:hAnsiTheme="minorHAnsi" w:cs="Arial"/>
        </w:rPr>
        <w:t xml:space="preserve">For any further assistance, please see the guidance on our website, or alternatively contact Revenue Scotland </w:t>
      </w:r>
      <w:r w:rsidR="004A08AB">
        <w:rPr>
          <w:rFonts w:asciiTheme="minorHAnsi" w:hAnsiTheme="minorHAnsi" w:cs="Arial"/>
        </w:rPr>
        <w:t xml:space="preserve">on </w:t>
      </w:r>
      <w:hyperlink r:id="rId12" w:history="1">
        <w:r w:rsidR="004A08AB" w:rsidRPr="0081601A">
          <w:rPr>
            <w:rStyle w:val="Hyperlink"/>
            <w:rFonts w:asciiTheme="minorHAnsi" w:hAnsiTheme="minorHAnsi" w:cs="Arial"/>
          </w:rPr>
          <w:t>LBTT@revenue.scot</w:t>
        </w:r>
      </w:hyperlink>
      <w:r w:rsidR="004A08AB">
        <w:rPr>
          <w:rFonts w:asciiTheme="minorHAnsi" w:hAnsiTheme="minorHAnsi" w:cs="Arial"/>
        </w:rPr>
        <w:t>.</w:t>
      </w:r>
    </w:p>
    <w:p w:rsidR="00267494" w:rsidRPr="00267494" w:rsidRDefault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</w:rPr>
        <w:br w:type="page"/>
      </w:r>
    </w:p>
    <w:p w:rsidR="00267494" w:rsidRPr="00267494" w:rsidRDefault="00267494" w:rsidP="00B561C0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-1270</wp:posOffset>
                </wp:positionV>
                <wp:extent cx="6645275" cy="431800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3180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1 - About the person dealing with this transaction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34.5pt;margin-top:-.1pt;width:523.25pt;height:3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1 - About the person dealing with this transaction</w:t>
                      </w:r>
                    </w:p>
                  </w:txbxContent>
                </v:textbox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6454140" cy="28829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8C6CD0"/>
                              </w:rPr>
                              <w:t>Please provide your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6.6pt;width:508.2pt;height:22.7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" filled="f" stroked="f" strokecolor="#8c6cd0" insetpen="t"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8C6CD0"/>
                        </w:rPr>
                        <w:t>Please provide your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027C27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210820</wp:posOffset>
                </wp:positionV>
                <wp:extent cx="5933440" cy="287655"/>
                <wp:effectExtent l="635" t="381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</w:rPr>
                              <w:t>*Are you representing yourself (no agent), an individual agent or an organisation?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8pt;margin-top:16.6pt;width:467.2pt;height:22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DsDgMAAL8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rPr>
                          <w:rFonts w:asciiTheme="minorHAnsi" w:hAnsiTheme="minorHAnsi" w:cs="Arial"/>
                          <w:i/>
                          <w:iCs/>
                        </w:rPr>
                      </w:pPr>
                      <w:r w:rsidRPr="00267494">
                        <w:rPr>
                          <w:rFonts w:asciiTheme="minorHAnsi" w:hAnsiTheme="minorHAnsi" w:cs="Arial"/>
                        </w:rPr>
                        <w:t>*Are you representing yourself (no agent), an individual agent or an organisation?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385445</wp:posOffset>
                </wp:positionV>
                <wp:extent cx="247650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210.75pt;margin-top:30.35pt;width:19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394970</wp:posOffset>
                </wp:positionV>
                <wp:extent cx="238125" cy="2286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342.75pt;margin-top:31.1pt;width:18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385445</wp:posOffset>
                </wp:positionV>
                <wp:extent cx="228600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99pt;margin-top:30.35pt;width:18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UqQwIAAIE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366395</wp:posOffset>
                </wp:positionV>
                <wp:extent cx="1635760" cy="437515"/>
                <wp:effectExtent l="0" t="0" r="2540" b="6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437515"/>
                          <a:chOff x="1116987" y="1064405"/>
                          <a:chExt cx="16355" cy="4377"/>
                        </a:xfrm>
                      </wpg:grpSpPr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6987" y="1064405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742" y="1064405"/>
                            <a:ext cx="12600" cy="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267494" w:rsidRDefault="00267494" w:rsidP="00267494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Agent (Organisation)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3" style="position:absolute;margin-left:340.5pt;margin-top:28.85pt;width:128.8pt;height:34.45pt;z-index:251669504" coordorigin="11169,10644" coordsize="16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">
                <v:roundrect id="AutoShape 12" o:spid="_x0000_s1034" style="position:absolute;left:11169;top:10644;width:29;height:28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" filled="f" strokecolor="black [0]" strokeweight="1pt">
                  <v:shadow color="#eeece1"/>
                  <v:textbox inset="2.88pt,2.88pt,2.88pt,2.88pt"/>
                </v:roundrect>
                <v:shape id="Text Box 13" o:spid="_x0000_s1035" type="#_x0000_t202" style="position:absolute;left:11207;top:10644;width:12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267494" w:rsidRPr="00267494" w:rsidRDefault="00267494" w:rsidP="00267494">
                        <w:pPr>
                          <w:widowControl w:val="0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>Agent (Organisation)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365760</wp:posOffset>
                </wp:positionV>
                <wp:extent cx="1491615" cy="409575"/>
                <wp:effectExtent l="0" t="0" r="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1615" cy="409575"/>
                          <a:chOff x="1100351" y="1064405"/>
                          <a:chExt cx="14915" cy="4092"/>
                        </a:xfrm>
                      </wpg:grpSpPr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00351" y="1064405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106" y="1064405"/>
                            <a:ext cx="11160" cy="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267494" w:rsidRDefault="00267494" w:rsidP="00267494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Agent (Individual) agent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6" style="position:absolute;margin-left:209.25pt;margin-top:28.8pt;width:117.45pt;height:32.25pt;z-index:251668480" coordorigin="11003,10644" coordsize="14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">
                <v:roundrect id="AutoShape 9" o:spid="_x0000_s1037" style="position:absolute;left:11003;top:10644;width:29;height:28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" filled="f" strokecolor="black [0]" strokeweight="1pt">
                  <v:shadow color="#eeece1"/>
                  <v:textbox inset="2.88pt,2.88pt,2.88pt,2.88pt"/>
                </v:roundrect>
                <v:shape id="Text Box 10" o:spid="_x0000_s1038" type="#_x0000_t202" style="position:absolute;left:11041;top:10644;width:11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267494" w:rsidRPr="00267494" w:rsidRDefault="00267494" w:rsidP="00267494">
                        <w:pPr>
                          <w:widowControl w:val="0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>Agent (Individual) agent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364490</wp:posOffset>
                </wp:positionV>
                <wp:extent cx="1059815" cy="288290"/>
                <wp:effectExtent l="10160" t="8255" r="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288290"/>
                          <a:chOff x="1086046" y="1064405"/>
                          <a:chExt cx="10595" cy="2880"/>
                        </a:xfrm>
                      </wpg:grpSpPr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86046" y="1064405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9802" y="1064405"/>
                            <a:ext cx="68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267494" w:rsidRDefault="00267494" w:rsidP="00267494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No agent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9" style="position:absolute;margin-left:96.75pt;margin-top:28.7pt;width:83.45pt;height:22.7pt;z-index:251667456" coordorigin="10860,10644" coordsize="10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">
                <v:roundrect id="AutoShape 6" o:spid="_x0000_s1040" style="position:absolute;left:10860;top:10644;width:29;height:28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" filled="f" strokecolor="black [0]" strokeweight="1pt">
                  <v:shadow color="#eeece1"/>
                  <v:textbox inset="2.88pt,2.88pt,2.88pt,2.88pt"/>
                </v:roundrect>
                <v:shape id="Text Box 7" o:spid="_x0000_s1041" type="#_x0000_t202" style="position:absolute;left:10898;top:10644;width:6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267494" w:rsidRPr="00267494" w:rsidRDefault="00267494" w:rsidP="00267494">
                        <w:pPr>
                          <w:widowControl w:val="0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>No agent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Agent or Organisation Name</w:t>
            </w: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Address</w:t>
            </w: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Town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 xml:space="preserve">County  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Postcode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E-mail address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267494" w:rsidRPr="00267494" w:rsidRDefault="00267494" w:rsidP="00267494">
      <w:pPr>
        <w:spacing w:line="276" w:lineRule="auto"/>
        <w:rPr>
          <w:rFonts w:asciiTheme="minorHAnsi" w:hAnsiTheme="minorHAnsi"/>
        </w:rPr>
      </w:pPr>
    </w:p>
    <w:p w:rsidR="00267494" w:rsidRPr="00267494" w:rsidRDefault="00267494" w:rsidP="00267494">
      <w:pPr>
        <w:spacing w:line="276" w:lineRule="auto"/>
        <w:rPr>
          <w:rFonts w:asciiTheme="minorHAnsi" w:hAnsiTheme="minorHAnsi"/>
        </w:rPr>
      </w:pPr>
    </w:p>
    <w:p w:rsidR="00267494" w:rsidRPr="00267494" w:rsidRDefault="00267494" w:rsidP="00267494">
      <w:pPr>
        <w:spacing w:line="276" w:lineRule="auto"/>
        <w:rPr>
          <w:rFonts w:asciiTheme="minorHAnsi" w:hAnsiTheme="minorHAnsi"/>
        </w:rPr>
      </w:pPr>
      <w:r w:rsidRPr="00267494">
        <w:rPr>
          <w:rFonts w:asciiTheme="minorHAnsi" w:hAnsiTheme="minorHAnsi"/>
        </w:rPr>
        <w:t>If you would like to include your own reference number for this application, please provide it here:</w:t>
      </w:r>
    </w:p>
    <w:p w:rsidR="00267494" w:rsidRPr="00267494" w:rsidRDefault="00267494" w:rsidP="00267494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606"/>
      </w:tblGrid>
      <w:tr w:rsidR="00267494" w:rsidRPr="00267494" w:rsidTr="00267494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 xml:space="preserve">Reference </w:t>
            </w:r>
          </w:p>
        </w:tc>
        <w:tc>
          <w:tcPr>
            <w:tcW w:w="6606" w:type="dxa"/>
            <w:tcBorders>
              <w:lef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</w:rPr>
        <w:br w:type="page"/>
      </w: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645275" cy="431800"/>
                <wp:effectExtent l="0" t="0" r="3175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3180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2  - About the transaction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margin-left:0;margin-top:-.1pt;width:523.25pt;height:34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2  - About the transaction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3301"/>
      </w:tblGrid>
      <w:tr w:rsidR="00267494" w:rsidRPr="00267494" w:rsidTr="00267494">
        <w:tc>
          <w:tcPr>
            <w:tcW w:w="5715" w:type="dxa"/>
            <w:tcBorders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color w:val="000000"/>
                <w:szCs w:val="24"/>
                <w:lang w:eastAsia="en-GB"/>
              </w:rPr>
              <w:t>Does the consideration consist of rent?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Yes / No</w:t>
            </w:r>
          </w:p>
        </w:tc>
      </w:tr>
      <w:tr w:rsidR="00267494" w:rsidRPr="00267494" w:rsidTr="00267494">
        <w:tc>
          <w:tcPr>
            <w:tcW w:w="5715" w:type="dxa"/>
            <w:tcBorders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Style w:val="Hyperlink"/>
                <w:rFonts w:asciiTheme="minorHAnsi" w:eastAsiaTheme="minorHAnsi" w:hAnsiTheme="minorHAnsi"/>
                <w:color w:val="000000" w:themeColor="text1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color w:val="000000"/>
                <w:szCs w:val="24"/>
                <w:lang w:eastAsia="en-GB"/>
              </w:rPr>
              <w:t>If acting on behalf of someone else, have you included a copy of authority? (</w:t>
            </w:r>
            <w:r w:rsidRPr="00267494">
              <w:rPr>
                <w:rFonts w:asciiTheme="minorHAnsi" w:eastAsiaTheme="minorHAnsi" w:hAnsiTheme="minorHAnsi"/>
                <w:szCs w:val="24"/>
                <w:lang w:eastAsia="en-GB"/>
              </w:rPr>
              <w:t xml:space="preserve">You may wish to use the template available on our </w:t>
            </w:r>
            <w:hyperlink r:id="rId13" w:history="1">
              <w:r w:rsidRPr="00267494">
                <w:rPr>
                  <w:rStyle w:val="Hyperlink"/>
                  <w:rFonts w:asciiTheme="minorHAnsi" w:eastAsiaTheme="minorHAnsi" w:hAnsiTheme="minorHAnsi"/>
                  <w:szCs w:val="24"/>
                  <w:lang w:eastAsia="en-GB"/>
                </w:rPr>
                <w:t>website</w:t>
              </w:r>
            </w:hyperlink>
            <w:r w:rsidRPr="00267494">
              <w:rPr>
                <w:rStyle w:val="Hyperlink"/>
                <w:rFonts w:asciiTheme="minorHAnsi" w:eastAsiaTheme="minorHAnsi" w:hAnsiTheme="minorHAnsi"/>
                <w:color w:val="000000" w:themeColor="text1"/>
                <w:szCs w:val="24"/>
                <w:lang w:eastAsia="en-GB"/>
              </w:rPr>
              <w:t>).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Yes / No</w:t>
            </w:r>
          </w:p>
        </w:tc>
      </w:tr>
      <w:tr w:rsidR="00267494" w:rsidRPr="00267494" w:rsidTr="00267494">
        <w:tc>
          <w:tcPr>
            <w:tcW w:w="5715" w:type="dxa"/>
            <w:tcBorders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color w:val="000000"/>
                <w:szCs w:val="24"/>
                <w:lang w:eastAsia="en-GB"/>
              </w:rPr>
              <w:t>Is whole or part of the chargeable consideration contingent or uncertain?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Yes / No</w:t>
            </w:r>
          </w:p>
        </w:tc>
      </w:tr>
      <w:tr w:rsidR="00267494" w:rsidRPr="00267494" w:rsidTr="00267494">
        <w:tc>
          <w:tcPr>
            <w:tcW w:w="5715" w:type="dxa"/>
            <w:tcBorders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color w:val="000000"/>
                <w:szCs w:val="24"/>
                <w:lang w:eastAsia="en-GB"/>
              </w:rPr>
              <w:t>Does the contingent or uncertain element become payable more than six months after the effective date?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Yes / No</w:t>
            </w:r>
          </w:p>
        </w:tc>
      </w:tr>
    </w:tbl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b/>
          <w:color w:val="000000"/>
          <w:szCs w:val="24"/>
          <w:lang w:eastAsia="en-GB"/>
        </w:rPr>
      </w:pPr>
      <w:r w:rsidRPr="00267494">
        <w:rPr>
          <w:rFonts w:asciiTheme="minorHAnsi" w:hAnsiTheme="minorHAnsi"/>
          <w:b/>
          <w:color w:val="000000"/>
          <w:szCs w:val="24"/>
          <w:lang w:eastAsia="en-GB"/>
        </w:rPr>
        <w:t xml:space="preserve">Information About the Transaction </w:t>
      </w: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tbl>
      <w:tblPr>
        <w:tblStyle w:val="TableGrid"/>
        <w:tblW w:w="10676" w:type="dxa"/>
        <w:tblInd w:w="-900" w:type="dxa"/>
        <w:tblLook w:val="04A0" w:firstRow="1" w:lastRow="0" w:firstColumn="1" w:lastColumn="0" w:noHBand="0" w:noVBand="1"/>
      </w:tblPr>
      <w:tblGrid>
        <w:gridCol w:w="10676"/>
      </w:tblGrid>
      <w:tr w:rsidR="00267494" w:rsidRPr="00267494" w:rsidTr="00394B79">
        <w:tc>
          <w:tcPr>
            <w:tcW w:w="10676" w:type="dxa"/>
            <w:shd w:val="clear" w:color="auto" w:fill="E7E6E6" w:themeFill="background2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Transaction Reference Number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Please insert the transaction reference number if a LBTT return has been submitted</w:t>
            </w:r>
          </w:p>
        </w:tc>
      </w:tr>
      <w:tr w:rsidR="00267494" w:rsidRPr="00267494" w:rsidTr="00394B79">
        <w:tc>
          <w:tcPr>
            <w:tcW w:w="10676" w:type="dxa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76" w:type="dxa"/>
            <w:shd w:val="clear" w:color="auto" w:fill="E7E6E6" w:themeFill="background2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Effective Date 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Application to defer payment of LBTT must be submitted on or prior to the due filing date for the transaction</w:t>
            </w:r>
          </w:p>
        </w:tc>
      </w:tr>
      <w:tr w:rsidR="00267494" w:rsidRPr="00267494" w:rsidTr="00394B79">
        <w:tc>
          <w:tcPr>
            <w:tcW w:w="10676" w:type="dxa"/>
            <w:shd w:val="clear" w:color="auto" w:fill="FFFFFF" w:themeFill="background1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76" w:type="dxa"/>
            <w:shd w:val="clear" w:color="auto" w:fill="E7E6E6" w:themeFill="background2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Identity of Buyer 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 xml:space="preserve">Please include the name(s) of the buyer and the company registration number if applicable </w:t>
            </w:r>
          </w:p>
        </w:tc>
      </w:tr>
      <w:tr w:rsidR="00267494" w:rsidRPr="00267494" w:rsidTr="00394B79">
        <w:tc>
          <w:tcPr>
            <w:tcW w:w="10676" w:type="dxa"/>
            <w:shd w:val="clear" w:color="auto" w:fill="FFFFFF" w:themeFill="background1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76" w:type="dxa"/>
            <w:shd w:val="clear" w:color="auto" w:fill="E7E6E6" w:themeFill="background2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Buyer’s Correspondence Address 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 xml:space="preserve">Please include the correspondence address of each buyer </w:t>
            </w:r>
          </w:p>
        </w:tc>
      </w:tr>
      <w:tr w:rsidR="00267494" w:rsidRPr="00267494" w:rsidTr="00394B79">
        <w:tc>
          <w:tcPr>
            <w:tcW w:w="10676" w:type="dxa"/>
            <w:shd w:val="clear" w:color="auto" w:fill="FFFFFF" w:themeFill="background1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</w:tbl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Location of the Land Involved 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Where possible, please include a copy plan with your application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Certain Chargeable Consideration 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 xml:space="preserve">The total consideration which is non-contingent or certain 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Amount of Consideration for Which Deferment is Sought (Contingent Consideration)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The total consideration which is contingent or uncertain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Total Chargeable Consideration 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The total combined consideration (non-contingent/certain and contingent/uncertain consideration)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A calculation of the amount of LBTT due on the total chargeable consideration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 xml:space="preserve">Please use our </w:t>
            </w:r>
            <w:hyperlink r:id="rId14" w:history="1">
              <w:r w:rsidRPr="00267494">
                <w:rPr>
                  <w:rStyle w:val="Hyperlink"/>
                  <w:rFonts w:asciiTheme="minorHAnsi" w:hAnsiTheme="minorHAnsi"/>
                  <w:i/>
                  <w:sz w:val="20"/>
                  <w:szCs w:val="20"/>
                  <w:lang w:eastAsia="en-GB"/>
                </w:rPr>
                <w:t>LBTT on Property Transactions Calculator</w:t>
              </w:r>
            </w:hyperlink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A calculation of LBTT in respect of which the application to defer payment refers </w:t>
            </w:r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 xml:space="preserve">Where the contingent or uncertain consideration is nil, please use our </w:t>
            </w:r>
            <w:hyperlink r:id="rId15" w:history="1">
              <w:r w:rsidRPr="00267494">
                <w:rPr>
                  <w:rStyle w:val="Hyperlink"/>
                  <w:rFonts w:asciiTheme="minorHAnsi" w:hAnsiTheme="minorHAnsi" w:cstheme="minorHAnsi"/>
                  <w:i/>
                  <w:sz w:val="20"/>
                  <w:lang w:eastAsia="en-GB"/>
                </w:rPr>
                <w:t>LBTT on Property Transactions Calculator</w:t>
              </w:r>
            </w:hyperlink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 xml:space="preserve">Otherwise please use our </w:t>
            </w:r>
            <w:hyperlink r:id="rId16" w:history="1">
              <w:r w:rsidRPr="00267494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Application to Defer Payment</w:t>
              </w:r>
            </w:hyperlink>
            <w:r w:rsidRPr="00267494">
              <w:rPr>
                <w:rStyle w:val="Hyperlink"/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FB7D6F">
              <w:rPr>
                <w:rStyle w:val="Hyperlink"/>
                <w:rFonts w:asciiTheme="minorHAnsi" w:hAnsiTheme="minorHAnsi" w:cstheme="minorHAnsi"/>
                <w:i/>
                <w:color w:val="000000" w:themeColor="text1"/>
                <w:sz w:val="20"/>
                <w:u w:val="none"/>
              </w:rPr>
              <w:t>worked example</w:t>
            </w:r>
            <w:r w:rsidRPr="00267494">
              <w:rPr>
                <w:rStyle w:val="Hyperlink"/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u w:val="single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267494" w:rsidRPr="00267494" w:rsidTr="00394B79">
              <w:tc>
                <w:tcPr>
                  <w:tcW w:w="5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  <w:r w:rsidRPr="00267494">
                    <w:rPr>
                      <w:rFonts w:asciiTheme="minorHAnsi" w:hAnsiTheme="minorHAnsi"/>
                    </w:rPr>
                    <w:t>LBTT on Non-Contingent/Certain Consideration</w:t>
                  </w: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  <w:r w:rsidRPr="00267494">
                    <w:rPr>
                      <w:rFonts w:asciiTheme="minorHAnsi" w:hAnsiTheme="minorHAnsi"/>
                      <w:b/>
                    </w:rPr>
                    <w:t>£</w:t>
                  </w:r>
                </w:p>
              </w:tc>
            </w:tr>
            <w:tr w:rsidR="00267494" w:rsidRPr="00267494" w:rsidTr="00394B79">
              <w:tc>
                <w:tcPr>
                  <w:tcW w:w="5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  <w:r w:rsidRPr="00267494">
                    <w:rPr>
                      <w:rFonts w:asciiTheme="minorHAnsi" w:hAnsiTheme="minorHAnsi"/>
                    </w:rPr>
                    <w:t xml:space="preserve">LBTT on Contingent/Uncertain Consideration </w:t>
                  </w: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  <w:r w:rsidRPr="00267494">
                    <w:rPr>
                      <w:rFonts w:asciiTheme="minorHAnsi" w:hAnsiTheme="minorHAnsi"/>
                      <w:b/>
                    </w:rPr>
                    <w:t>£</w:t>
                  </w:r>
                </w:p>
              </w:tc>
            </w:tr>
            <w:tr w:rsidR="00267494" w:rsidRPr="00267494" w:rsidTr="00394B79">
              <w:tc>
                <w:tcPr>
                  <w:tcW w:w="5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Information about the contingent/uncertain consideration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In order to assess an application to defer payment of LBTT we require information regarding:</w:t>
            </w:r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>The nature of any contingency/uncertain</w:t>
            </w:r>
            <w:r w:rsidR="00DC03C5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>ty</w:t>
            </w: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 xml:space="preserve"> (e.g. Overage, Sale Revenue);</w:t>
            </w:r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>The date the contingency/uncertainty is expected to become known (or a reasoned estimate); and</w:t>
            </w:r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>A reasoned opinion as to why the contingency/uncertainty will become known at that time.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1"/>
              <w:gridCol w:w="1559"/>
              <w:gridCol w:w="992"/>
              <w:gridCol w:w="6684"/>
            </w:tblGrid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  <w:t>Event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  <w:t xml:space="preserve">Nature of Contingency </w:t>
                  </w: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  <w:t xml:space="preserve">Date </w:t>
                  </w: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  <w:t xml:space="preserve">Reasoned Opinion </w:t>
                  </w: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1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2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3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4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5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</w:tbl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</w:tbl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</w:rPr>
        <w:br w:type="page"/>
      </w: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645275" cy="431800"/>
                <wp:effectExtent l="0" t="0" r="3175" b="63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3180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Section 3 – Supporting Information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3" style="position:absolute;margin-left:0;margin-top:-.1pt;width:523.25pt;height:34pt;z-index:2516776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Section 3 – Supporting Information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</w:rPr>
        <w:t xml:space="preserve">Please provide a list of any supporting information include </w:t>
      </w:r>
      <w:r w:rsidR="00AE4701" w:rsidRPr="00267494">
        <w:rPr>
          <w:rFonts w:asciiTheme="minorHAnsi" w:hAnsiTheme="minorHAnsi"/>
        </w:rPr>
        <w:t>accompanying</w:t>
      </w:r>
      <w:r w:rsidRPr="00267494">
        <w:rPr>
          <w:rFonts w:asciiTheme="minorHAnsi" w:hAnsiTheme="minorHAnsi"/>
        </w:rPr>
        <w:t xml:space="preserve"> this application.</w:t>
      </w:r>
    </w:p>
    <w:p w:rsidR="00267494" w:rsidRPr="00267494" w:rsidRDefault="00267494" w:rsidP="0026749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1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2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3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4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5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</w:tbl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6645275" cy="431800"/>
                <wp:effectExtent l="0" t="0" r="3175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3180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4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- DECLARATION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4" style="position:absolute;margin-left:0;margin-top:18.55pt;width:523.25pt;height:34pt;z-index:2516797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4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- DECLARATION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  <w:b/>
          <w:bCs/>
          <w:color w:val="8C6CD0"/>
        </w:rPr>
      </w:pPr>
      <w:r w:rsidRPr="00267494">
        <w:rPr>
          <w:rFonts w:asciiTheme="minorHAnsi" w:hAnsiTheme="minorHAnsi" w:cs="Arial"/>
          <w:b/>
          <w:bCs/>
          <w:color w:val="8C6CD0"/>
        </w:rPr>
        <w:t>Please confirm one of the following declarations:</w:t>
      </w: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  <w:b/>
          <w:bCs/>
          <w:color w:val="8C6CD0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179070</wp:posOffset>
                </wp:positionV>
                <wp:extent cx="238125" cy="26670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5" type="#_x0000_t202" style="position:absolute;left:0;text-align:left;margin-left:-15.75pt;margin-top:14.1pt;width:18.7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150495</wp:posOffset>
                </wp:positionV>
                <wp:extent cx="6171565" cy="314325"/>
                <wp:effectExtent l="0" t="0" r="635" b="285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314325"/>
                          <a:chOff x="1135215" y="1076897"/>
                          <a:chExt cx="61716" cy="2950"/>
                        </a:xfrm>
                      </wpg:grpSpPr>
                      <wps:wsp>
                        <wps:cNvPr id="3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35215" y="1076967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8971" y="1076897"/>
                            <a:ext cx="57960" cy="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AE4701" w:rsidRDefault="00267494" w:rsidP="00267494">
                              <w:pPr>
                                <w:widowControl w:val="0"/>
                                <w:ind w:left="566" w:hanging="566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 xml:space="preserve">*I, the buyer(s), declare that this 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form</w:t>
                              </w: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 xml:space="preserve"> is, to the best of my/our knowledge, correct and complete.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6" style="position:absolute;left:0;text-align:left;margin-left:-17.25pt;margin-top:11.85pt;width:485.95pt;height:24.75pt;z-index:251681792;mso-position-horizontal-relative:margin" coordorigin="11352,10768" coordsize="6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">
                <v:roundrect id="AutoShape 29" o:spid="_x0000_s1047" style="position:absolute;left:11352;top:10769;width:28;height:29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" filled="f" strokecolor="black [0]" strokeweight="1pt">
                  <v:shadow color="#eeece1"/>
                  <v:textbox inset="2.88pt,2.88pt,2.88pt,2.88pt"/>
                </v:roundrect>
                <v:shape id="Text Box 30" o:spid="_x0000_s1048" type="#_x0000_t202" style="position:absolute;left:11389;top:10768;width:58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267494" w:rsidRPr="00AE4701" w:rsidRDefault="00267494" w:rsidP="00267494">
                        <w:pPr>
                          <w:widowControl w:val="0"/>
                          <w:ind w:left="566" w:hanging="566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 xml:space="preserve">*I, the buyer(s), declare that this </w:t>
                        </w:r>
                        <w:r>
                          <w:rPr>
                            <w:rFonts w:asciiTheme="minorHAnsi" w:hAnsiTheme="minorHAnsi" w:cs="Arial"/>
                          </w:rPr>
                          <w:t>form</w:t>
                        </w:r>
                        <w:r w:rsidRPr="00267494">
                          <w:rPr>
                            <w:rFonts w:asciiTheme="minorHAnsi" w:hAnsiTheme="minorHAnsi" w:cs="Arial"/>
                          </w:rPr>
                          <w:t xml:space="preserve"> is, to the best of my/our knowledge, correct and complete.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  <w:b/>
          <w:bCs/>
          <w:color w:val="8C6CD0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  <w:r>
        <w:rPr>
          <w:rFonts w:asciiTheme="minorHAnsi" w:hAnsiTheme="minorHAnsi"/>
        </w:rPr>
        <w:t>OR</w:t>
      </w:r>
      <w:r w:rsidRPr="00267494">
        <w:rPr>
          <w:rFonts w:asciiTheme="minorHAnsi" w:hAnsiTheme="minorHAnsi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5AC6B2" wp14:editId="599DE46C">
                <wp:simplePos x="0" y="0"/>
                <wp:positionH relativeFrom="margin">
                  <wp:posOffset>-219075</wp:posOffset>
                </wp:positionH>
                <wp:positionV relativeFrom="paragraph">
                  <wp:posOffset>164518</wp:posOffset>
                </wp:positionV>
                <wp:extent cx="6171565" cy="781071"/>
                <wp:effectExtent l="0" t="0" r="635" b="0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781071"/>
                          <a:chOff x="1070221" y="1074816"/>
                          <a:chExt cx="61715" cy="7310"/>
                        </a:xfrm>
                      </wpg:grpSpPr>
                      <wps:wsp>
                        <wps:cNvPr id="3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70221" y="1074956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976" y="1074816"/>
                            <a:ext cx="57960" cy="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267494" w:rsidRDefault="00267494" w:rsidP="00AE4701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*I, the agent of the buyer(s), having be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en authorised to complete this form</w:t>
                              </w: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 xml:space="preserve"> on behalf of the buyer(s)</w:t>
                              </w:r>
                              <w:r w:rsidR="00AE4701">
                                <w:rPr>
                                  <w:rFonts w:asciiTheme="minorHAnsi" w:hAnsiTheme="minorHAnsi" w:cs="Arial"/>
                                </w:rPr>
                                <w:t xml:space="preserve"> and </w:t>
                              </w: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certify that the buyer(s) has/have declared that the information provided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 xml:space="preserve"> </w:t>
                              </w: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is to the best of their knowl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edge, correct and complete.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AC6B2" id="Group 5" o:spid="_x0000_s1049" style="position:absolute;margin-left:-17.25pt;margin-top:12.95pt;width:485.95pt;height:61.5pt;z-index:251683840;mso-position-horizontal-relative:margin" coordorigin="10702,10748" coordsize="61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">
                <v:roundrect id="AutoShape 6" o:spid="_x0000_s1050" style="position:absolute;left:10702;top:10749;width:29;height:29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" filled="f" strokeweight="1pt">
                  <v:shadow color="#eeece1"/>
                  <v:textbox inset="2.88pt,2.88pt,2.88pt,2.88pt"/>
                </v:roundrect>
                <v:shape id="Text Box 7" o:spid="_x0000_s1051" type="#_x0000_t202" style="position:absolute;left:10739;top:10748;width:580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" filled="f" stroked="f" strokecolor="black [0]" insetpen="t">
                  <v:textbox inset="2.88pt,2.88pt,2.88pt,2.88pt">
                    <w:txbxContent>
                      <w:p w:rsidR="00267494" w:rsidRPr="00267494" w:rsidRDefault="00267494" w:rsidP="00AE4701">
                        <w:pPr>
                          <w:widowControl w:val="0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>*I, the agent of the buyer(s), having be</w:t>
                        </w:r>
                        <w:r>
                          <w:rPr>
                            <w:rFonts w:asciiTheme="minorHAnsi" w:hAnsiTheme="minorHAnsi" w:cs="Arial"/>
                          </w:rPr>
                          <w:t>en authorised to complete this form</w:t>
                        </w:r>
                        <w:r w:rsidRPr="00267494">
                          <w:rPr>
                            <w:rFonts w:asciiTheme="minorHAnsi" w:hAnsiTheme="minorHAnsi" w:cs="Arial"/>
                          </w:rPr>
                          <w:t xml:space="preserve"> on behalf of the buyer(s)</w:t>
                        </w:r>
                        <w:r w:rsidR="00AE4701">
                          <w:rPr>
                            <w:rFonts w:asciiTheme="minorHAnsi" w:hAnsiTheme="minorHAnsi" w:cs="Arial"/>
                          </w:rPr>
                          <w:t xml:space="preserve"> and </w:t>
                        </w:r>
                        <w:r w:rsidRPr="00267494">
                          <w:rPr>
                            <w:rFonts w:asciiTheme="minorHAnsi" w:hAnsiTheme="minorHAnsi" w:cs="Arial"/>
                          </w:rPr>
                          <w:t>certify that the buyer(s) has/have declared that the information provided</w:t>
                        </w:r>
                        <w:r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Pr="00267494">
                          <w:rPr>
                            <w:rFonts w:asciiTheme="minorHAnsi" w:hAnsiTheme="minorHAnsi" w:cs="Arial"/>
                          </w:rPr>
                          <w:t>is to the best of their knowl</w:t>
                        </w:r>
                        <w:r>
                          <w:rPr>
                            <w:rFonts w:asciiTheme="minorHAnsi" w:hAnsiTheme="minorHAnsi" w:cs="Arial"/>
                          </w:rPr>
                          <w:t>edge, correct and complete.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212090</wp:posOffset>
                </wp:positionV>
                <wp:extent cx="238125" cy="25717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2" type="#_x0000_t202" style="position:absolute;margin-left:-15pt;margin-top:16.7pt;width:18.7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</w:p>
    <w:p w:rsidR="00267494" w:rsidRDefault="00267494" w:rsidP="00267494">
      <w:pPr>
        <w:rPr>
          <w:rFonts w:asciiTheme="minorHAnsi" w:hAnsiTheme="minorHAnsi"/>
        </w:rPr>
      </w:pPr>
    </w:p>
    <w:p w:rsidR="00267494" w:rsidRDefault="00267494" w:rsidP="00267494">
      <w:pPr>
        <w:rPr>
          <w:rFonts w:asciiTheme="minorHAnsi" w:hAnsiTheme="minorHAnsi"/>
        </w:rPr>
      </w:pPr>
    </w:p>
    <w:p w:rsidR="00267494" w:rsidRDefault="00267494" w:rsidP="00267494">
      <w:pPr>
        <w:rPr>
          <w:rFonts w:asciiTheme="minorHAnsi" w:hAnsiTheme="minorHAnsi"/>
        </w:rPr>
      </w:pPr>
    </w:p>
    <w:p w:rsidR="00267494" w:rsidRDefault="00267494" w:rsidP="00267494">
      <w:pPr>
        <w:rPr>
          <w:rFonts w:asciiTheme="minorHAnsi" w:hAnsiTheme="minorHAnsi"/>
        </w:rPr>
      </w:pPr>
    </w:p>
    <w:p w:rsidR="00267494" w:rsidRDefault="00267494" w:rsidP="00267494">
      <w:pPr>
        <w:rPr>
          <w:rFonts w:asciiTheme="minorHAnsi" w:hAnsiTheme="minorHAnsi"/>
        </w:rPr>
      </w:pPr>
    </w:p>
    <w:p w:rsidR="00267494" w:rsidRPr="00267494" w:rsidRDefault="00AE4701" w:rsidP="00267494">
      <w:pPr>
        <w:rPr>
          <w:rFonts w:asciiTheme="minorHAnsi" w:hAnsiTheme="minorHAnsi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10697</wp:posOffset>
                </wp:positionH>
                <wp:positionV relativeFrom="paragraph">
                  <wp:posOffset>957580</wp:posOffset>
                </wp:positionV>
                <wp:extent cx="3023870" cy="720090"/>
                <wp:effectExtent l="0" t="0" r="24130" b="2286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*DATE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53" style="position:absolute;margin-left:.85pt;margin-top:75.4pt;width:238.1pt;height:56.7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*DATE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953233</wp:posOffset>
                </wp:positionV>
                <wp:extent cx="3023870" cy="720090"/>
                <wp:effectExtent l="0" t="0" r="24130" b="2286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54" style="position:absolute;margin-left:257.65pt;margin-top:75.05pt;width:238.1pt;height:56.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 w:rsidR="0026749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3023870" cy="720090"/>
                <wp:effectExtent l="8890" t="5715" r="5715" b="762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*SIGNATURE OF BUYER 1 OR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55" style="position:absolute;margin-left:0;margin-top:3.3pt;width:238.1pt;height:56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*SIGNATURE OF BUYER 1 OR AGENT</w:t>
                      </w:r>
                    </w:p>
                  </w:txbxContent>
                </v:textbox>
              </v:roundrect>
            </w:pict>
          </mc:Fallback>
        </mc:AlternateContent>
      </w:r>
      <w:r w:rsidR="0026749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41910</wp:posOffset>
                </wp:positionV>
                <wp:extent cx="3023870" cy="720090"/>
                <wp:effectExtent l="10160" t="5715" r="13970" b="762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SIGNATURE OF BUYER 2 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56" style="position:absolute;margin-left:258.1pt;margin-top:3.3pt;width:238.1pt;height:56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SIGNATURE OF BUYER 2 (IF APPLICABLE)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67494" w:rsidRPr="00267494" w:rsidSect="00B561C0">
      <w:footerReference w:type="default" r:id="rId1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C9" w:rsidRDefault="00337EC9" w:rsidP="00267494">
      <w:r>
        <w:separator/>
      </w:r>
    </w:p>
  </w:endnote>
  <w:endnote w:type="continuationSeparator" w:id="0">
    <w:p w:rsidR="00337EC9" w:rsidRDefault="00337EC9" w:rsidP="0026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863939"/>
      <w:docPartObj>
        <w:docPartGallery w:val="Page Numbers (Bottom of Page)"/>
        <w:docPartUnique/>
      </w:docPartObj>
    </w:sdtPr>
    <w:sdtEndPr/>
    <w:sdtContent>
      <w:p w:rsidR="00267494" w:rsidRDefault="0026749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5C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67494" w:rsidRDefault="0026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C9" w:rsidRDefault="00337EC9" w:rsidP="00267494">
      <w:r>
        <w:separator/>
      </w:r>
    </w:p>
  </w:footnote>
  <w:footnote w:type="continuationSeparator" w:id="0">
    <w:p w:rsidR="00337EC9" w:rsidRDefault="00337EC9" w:rsidP="0026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65309A"/>
    <w:multiLevelType w:val="hybridMultilevel"/>
    <w:tmpl w:val="A6AC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A90"/>
    <w:multiLevelType w:val="hybridMultilevel"/>
    <w:tmpl w:val="A314C6B8"/>
    <w:lvl w:ilvl="0" w:tplc="BE647E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4A0"/>
    <w:multiLevelType w:val="hybridMultilevel"/>
    <w:tmpl w:val="F95C03F2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FB57732"/>
    <w:multiLevelType w:val="hybridMultilevel"/>
    <w:tmpl w:val="491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020FE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77BC5"/>
    <w:multiLevelType w:val="hybridMultilevel"/>
    <w:tmpl w:val="0728EA5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2617233"/>
    <w:multiLevelType w:val="hybridMultilevel"/>
    <w:tmpl w:val="867CED4E"/>
    <w:lvl w:ilvl="0" w:tplc="BE647ECA">
      <w:start w:val="1"/>
      <w:numFmt w:val="bullet"/>
      <w:lvlText w:val="─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94"/>
    <w:rsid w:val="00027C27"/>
    <w:rsid w:val="000C0CF4"/>
    <w:rsid w:val="00267494"/>
    <w:rsid w:val="00281579"/>
    <w:rsid w:val="00306C61"/>
    <w:rsid w:val="00337EC9"/>
    <w:rsid w:val="003545C1"/>
    <w:rsid w:val="0037582B"/>
    <w:rsid w:val="004A08AB"/>
    <w:rsid w:val="005E0596"/>
    <w:rsid w:val="00857548"/>
    <w:rsid w:val="00863C98"/>
    <w:rsid w:val="00944734"/>
    <w:rsid w:val="009B7615"/>
    <w:rsid w:val="00AE4701"/>
    <w:rsid w:val="00B51BDC"/>
    <w:rsid w:val="00B561C0"/>
    <w:rsid w:val="00B773CE"/>
    <w:rsid w:val="00C02DE4"/>
    <w:rsid w:val="00C91823"/>
    <w:rsid w:val="00D008AB"/>
    <w:rsid w:val="00DC03C5"/>
    <w:rsid w:val="00FA4BC1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0EF84-DFEF-46AE-A307-5131F0A7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94"/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26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4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4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749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venue.scot/land-buildings-transaction-tax/forms/agent-authorisation-for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BTT@revenue.sco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evenue.scot/land-buildings-transaction-tax/guidance/lbtt-legislation-guidance/worked-examples/application-def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revenue.scot/openam/UI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venue.scot/land-buildings-transaction-tax/tax-calculator/lbtt-property-transactions-calculator" TargetMode="External"/><Relationship Id="rId10" Type="http://schemas.openxmlformats.org/officeDocument/2006/relationships/hyperlink" Target="mailto:LBTT@revenue.sc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venue.scot/land-buildings-transaction-tax/guidance/lbtt-legislation-guidance/tax-return/lbtt4016" TargetMode="External"/><Relationship Id="rId14" Type="http://schemas.openxmlformats.org/officeDocument/2006/relationships/hyperlink" Target="https://www.revenue.scot/land-buildings-transaction-tax/tax-calculator/lbtt-property-transactions-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5CB8-4CFA-41A7-A824-E2CAD932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Revenue Scotland</dc:creator>
  <cp:keywords/>
  <dc:description/>
  <cp:lastModifiedBy>Muszynski J (Julia)</cp:lastModifiedBy>
  <cp:revision>1</cp:revision>
  <cp:lastPrinted>2020-02-26T15:46:00Z</cp:lastPrinted>
  <dcterms:created xsi:type="dcterms:W3CDTF">2020-06-05T14:58:00Z</dcterms:created>
  <dcterms:modified xsi:type="dcterms:W3CDTF">2020-06-05T14:58:00Z</dcterms:modified>
</cp:coreProperties>
</file>